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>14.02</w:t>
      </w:r>
      <w:r w:rsidRPr="00BF6EA3">
        <w:rPr>
          <w:rStyle w:val="20"/>
          <w:b/>
          <w:bCs/>
          <w:color w:val="000000"/>
          <w:sz w:val="32"/>
        </w:rPr>
        <w:t>.201</w:t>
      </w:r>
      <w:r>
        <w:rPr>
          <w:rStyle w:val="20"/>
          <w:b/>
          <w:bCs/>
          <w:color w:val="000000"/>
          <w:sz w:val="32"/>
        </w:rPr>
        <w:t>9г</w:t>
      </w:r>
      <w:r w:rsidRPr="00BF6EA3">
        <w:rPr>
          <w:rStyle w:val="20"/>
          <w:b/>
          <w:bCs/>
          <w:color w:val="000000"/>
          <w:sz w:val="32"/>
        </w:rPr>
        <w:t xml:space="preserve">. № </w:t>
      </w:r>
      <w:r>
        <w:rPr>
          <w:rStyle w:val="20"/>
          <w:b/>
          <w:bCs/>
          <w:color w:val="000000"/>
          <w:sz w:val="32"/>
        </w:rPr>
        <w:t>11-П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>РОССИЙСКАЯ ФЕДЕ</w:t>
      </w:r>
      <w:r>
        <w:rPr>
          <w:rStyle w:val="20"/>
          <w:b/>
          <w:bCs/>
          <w:color w:val="000000"/>
          <w:sz w:val="32"/>
        </w:rPr>
        <w:t>РАЦИЯ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ИРКУТСКАЯ ОБЛАСТЬ 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АЛАРСКИЙ МУНИЦИПАЛЬНЫЙ РАЙОН 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МУНИЦИПАЛЬНОЕ ОБРАЗОВАНИЕ «</w:t>
      </w:r>
      <w:r>
        <w:rPr>
          <w:rStyle w:val="20"/>
          <w:b/>
          <w:bCs/>
          <w:color w:val="000000"/>
          <w:sz w:val="32"/>
        </w:rPr>
        <w:t>ИВАНИЧЕСК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АДМИНИСТРАЦИЯ</w:t>
      </w:r>
    </w:p>
    <w:p w:rsidR="009A6C72" w:rsidRPr="00BF6EA3" w:rsidRDefault="009A6C72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ПОСТАНОВЛЕНИЕ</w:t>
      </w:r>
    </w:p>
    <w:p w:rsidR="009A6C72" w:rsidRDefault="009A6C72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</w:p>
    <w:p w:rsidR="009A6C72" w:rsidRPr="00BF6EA3" w:rsidRDefault="009A6C72" w:rsidP="00B031FD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О ВНЕСЕНИИ ИЗМЕНЕНИЕЙ В ПОСТАНОВЛЕНИЕ АДМИНИСТРАЦИИ МУНИЦИПАЛЬНОГО ОБРАЗОВАНИЯ «ИВАНИЧЕСК» ОТ 06.03.2018Г №9-П</w:t>
      </w:r>
    </w:p>
    <w:p w:rsidR="009A6C72" w:rsidRDefault="009A6C72" w:rsidP="00B031FD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 xml:space="preserve">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«ИВАНИЧЕСК» </w:t>
      </w:r>
    </w:p>
    <w:p w:rsidR="009A6C72" w:rsidRDefault="009A6C72" w:rsidP="00BF6EA3">
      <w:pPr>
        <w:spacing w:after="0" w:line="240" w:lineRule="auto"/>
        <w:ind w:left="20" w:firstLine="689"/>
      </w:pPr>
    </w:p>
    <w:p w:rsidR="009A6C72" w:rsidRDefault="009A6C72" w:rsidP="00B031F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FB4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«Иваническ», в соответствии со статьями 135, 144 Трудового кодекса Российской Федерации, руководствуясь Уставом муниципального образования «Иваническ»,</w:t>
      </w:r>
    </w:p>
    <w:p w:rsidR="009A6C72" w:rsidRDefault="009A6C72" w:rsidP="00B031F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C72" w:rsidRDefault="009A6C72" w:rsidP="00B031FD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ПОСТАНОВЛЯЕТ:</w:t>
      </w:r>
    </w:p>
    <w:p w:rsidR="009A6C72" w:rsidRPr="009A27EB" w:rsidRDefault="009A6C72" w:rsidP="00B031FD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Cs/>
          <w:spacing w:val="5"/>
          <w:sz w:val="24"/>
          <w:szCs w:val="30"/>
          <w:lang w:eastAsia="ru-RU"/>
        </w:rPr>
      </w:pPr>
    </w:p>
    <w:p w:rsidR="009A6C72" w:rsidRDefault="009A6C72" w:rsidP="000D2D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муниципального образования «Иваническ» от 06.03.2018г №9-п «Об оплате труда работников, замещающих должности, не являющиеся должностями муниципальной </w:t>
      </w:r>
      <w:r w:rsidRPr="004B7FB4">
        <w:rPr>
          <w:rFonts w:ascii="Arial" w:hAnsi="Arial" w:cs="Arial"/>
          <w:sz w:val="24"/>
          <w:szCs w:val="24"/>
        </w:rPr>
        <w:t>службы</w:t>
      </w:r>
      <w:r>
        <w:rPr>
          <w:rFonts w:ascii="Arial" w:hAnsi="Arial" w:cs="Arial"/>
          <w:sz w:val="24"/>
          <w:szCs w:val="24"/>
        </w:rPr>
        <w:t xml:space="preserve">, и вспомогательного персонала </w:t>
      </w:r>
      <w:r w:rsidRPr="004B7FB4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«Иваническ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9A6C72" w:rsidRDefault="009A6C72" w:rsidP="000D2D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Приложение </w:t>
      </w:r>
      <w:r w:rsidRPr="004B7F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постановлению администрации муниципального образования «Иваническ изложить в следующей редакции:</w:t>
      </w:r>
    </w:p>
    <w:p w:rsidR="009A6C72" w:rsidRDefault="009A6C72" w:rsidP="000D2D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должностных окладов и ежемесячного денежного поощрения технических исполнителей администрации муниципального образования «Иваническ»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A6C72" w:rsidRPr="00D93AB5" w:rsidTr="00640527">
        <w:trPr>
          <w:trHeight w:val="564"/>
        </w:trPr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поощрение (оклад)</w:t>
            </w:r>
          </w:p>
        </w:tc>
      </w:tr>
      <w:tr w:rsidR="009A6C72" w:rsidRPr="00D93AB5" w:rsidTr="00640527">
        <w:trPr>
          <w:trHeight w:val="970"/>
        </w:trPr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3352</w:t>
            </w:r>
          </w:p>
        </w:tc>
        <w:tc>
          <w:tcPr>
            <w:tcW w:w="3191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3A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A6C72" w:rsidRPr="00D93AB5" w:rsidTr="000E2E9A"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190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3191" w:type="dxa"/>
          </w:tcPr>
          <w:p w:rsidR="009A6C72" w:rsidRPr="00D93AB5" w:rsidRDefault="009A6C72" w:rsidP="000E2E9A">
            <w:pPr>
              <w:tabs>
                <w:tab w:val="left" w:pos="454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9A6C72" w:rsidRPr="004B7FB4" w:rsidRDefault="009A6C72" w:rsidP="000D2D4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6C72" w:rsidRDefault="009A6C72" w:rsidP="000D2D43">
      <w:pPr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4B7FB4">
        <w:rPr>
          <w:rFonts w:ascii="Arial" w:hAnsi="Arial" w:cs="Arial"/>
          <w:sz w:val="24"/>
          <w:szCs w:val="24"/>
        </w:rPr>
        <w:t xml:space="preserve">. </w:t>
      </w:r>
      <w:r w:rsidRPr="009C4AA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«Иванический вестник» и разместить</w:t>
      </w:r>
      <w:r w:rsidR="00677D83">
        <w:rPr>
          <w:rFonts w:ascii="Arial" w:hAnsi="Arial" w:cs="Arial"/>
          <w:color w:val="000000"/>
          <w:sz w:val="24"/>
          <w:szCs w:val="24"/>
        </w:rPr>
        <w:t xml:space="preserve"> на сайте</w:t>
      </w:r>
      <w:r w:rsidRPr="009C4AAA">
        <w:rPr>
          <w:rFonts w:ascii="Arial" w:hAnsi="Arial" w:cs="Arial"/>
          <w:color w:val="000000"/>
          <w:sz w:val="24"/>
          <w:szCs w:val="24"/>
        </w:rPr>
        <w:t xml:space="preserve"> администрации  муни</w:t>
      </w:r>
      <w:r w:rsidR="00677D83">
        <w:rPr>
          <w:rFonts w:ascii="Arial" w:hAnsi="Arial" w:cs="Arial"/>
          <w:color w:val="000000"/>
          <w:sz w:val="24"/>
          <w:szCs w:val="24"/>
        </w:rPr>
        <w:t>ципального образования «Иваническ</w:t>
      </w:r>
      <w:r w:rsidRPr="009C4AAA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9A6C72" w:rsidRPr="004B7FB4" w:rsidRDefault="009A6C72" w:rsidP="000D2D4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B7FB4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опубликования, распространяет действие на правоотношения, возник</w:t>
      </w:r>
      <w:r>
        <w:rPr>
          <w:rFonts w:ascii="Arial" w:hAnsi="Arial" w:cs="Arial"/>
          <w:sz w:val="24"/>
          <w:szCs w:val="24"/>
        </w:rPr>
        <w:t>ающие</w:t>
      </w:r>
      <w:r w:rsidRPr="004B7FB4">
        <w:rPr>
          <w:rFonts w:ascii="Arial" w:hAnsi="Arial" w:cs="Arial"/>
          <w:sz w:val="24"/>
          <w:szCs w:val="24"/>
        </w:rPr>
        <w:t xml:space="preserve"> с 01.0</w:t>
      </w:r>
      <w:r>
        <w:rPr>
          <w:rFonts w:ascii="Arial" w:hAnsi="Arial" w:cs="Arial"/>
          <w:sz w:val="24"/>
          <w:szCs w:val="24"/>
        </w:rPr>
        <w:t>2</w:t>
      </w:r>
      <w:r w:rsidRPr="004B7FB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4B7FB4">
        <w:rPr>
          <w:rFonts w:ascii="Arial" w:hAnsi="Arial" w:cs="Arial"/>
          <w:sz w:val="24"/>
          <w:szCs w:val="24"/>
        </w:rPr>
        <w:t xml:space="preserve"> года.</w:t>
      </w:r>
    </w:p>
    <w:p w:rsidR="009A6C72" w:rsidRPr="004B7FB4" w:rsidRDefault="009A6C72" w:rsidP="00BF6EA3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9A6C72" w:rsidRPr="00BF6EA3" w:rsidRDefault="009A6C72" w:rsidP="00BF6EA3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9A6C72" w:rsidRDefault="009A6C72" w:rsidP="000D2D43">
      <w:pPr>
        <w:tabs>
          <w:tab w:val="decimal" w:pos="-2160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E1597C">
        <w:rPr>
          <w:rFonts w:ascii="Arial" w:hAnsi="Arial" w:cs="Arial"/>
          <w:sz w:val="24"/>
          <w:szCs w:val="24"/>
        </w:rPr>
        <w:t xml:space="preserve">Глава муниципального образования «Иваническ»                               </w:t>
      </w:r>
    </w:p>
    <w:p w:rsidR="009A6C72" w:rsidRPr="000D2D43" w:rsidRDefault="009A6C72" w:rsidP="000D2D43">
      <w:pPr>
        <w:tabs>
          <w:tab w:val="decimal" w:pos="-2160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p w:rsidR="009A6C72" w:rsidRDefault="009A6C72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color w:val="000000"/>
          <w:sz w:val="24"/>
          <w:szCs w:val="24"/>
        </w:rPr>
      </w:pPr>
    </w:p>
    <w:p w:rsidR="009A6C72" w:rsidRPr="00D93AB5" w:rsidRDefault="009A6C72" w:rsidP="000739FC">
      <w:pPr>
        <w:tabs>
          <w:tab w:val="left" w:pos="454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A6C72" w:rsidRPr="00D93AB5" w:rsidRDefault="009A6C72" w:rsidP="000739FC">
      <w:pPr>
        <w:tabs>
          <w:tab w:val="left" w:pos="454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A6C72" w:rsidRPr="00134EA6" w:rsidRDefault="009A6C72" w:rsidP="000739FC">
      <w:pPr>
        <w:tabs>
          <w:tab w:val="left" w:pos="4545"/>
        </w:tabs>
        <w:ind w:firstLine="708"/>
        <w:jc w:val="both"/>
        <w:rPr>
          <w:color w:val="000000"/>
          <w:sz w:val="28"/>
          <w:szCs w:val="28"/>
        </w:rPr>
      </w:pPr>
    </w:p>
    <w:p w:rsidR="009A6C72" w:rsidRPr="009A27EB" w:rsidRDefault="009A6C72" w:rsidP="009A27EB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9A6C72" w:rsidRPr="009A27EB" w:rsidSect="000D2D4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763E6B3D"/>
    <w:multiLevelType w:val="multilevel"/>
    <w:tmpl w:val="96E8BA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5B7"/>
    <w:rsid w:val="00070DD7"/>
    <w:rsid w:val="000739FC"/>
    <w:rsid w:val="00084442"/>
    <w:rsid w:val="000C337C"/>
    <w:rsid w:val="000D2D43"/>
    <w:rsid w:val="000E2E9A"/>
    <w:rsid w:val="00134EA6"/>
    <w:rsid w:val="00164715"/>
    <w:rsid w:val="001A0347"/>
    <w:rsid w:val="001A270E"/>
    <w:rsid w:val="001B73B6"/>
    <w:rsid w:val="0022764C"/>
    <w:rsid w:val="002A4BAA"/>
    <w:rsid w:val="00322E49"/>
    <w:rsid w:val="003474A0"/>
    <w:rsid w:val="00354185"/>
    <w:rsid w:val="00370CBF"/>
    <w:rsid w:val="003A4A9E"/>
    <w:rsid w:val="003F4539"/>
    <w:rsid w:val="004429EA"/>
    <w:rsid w:val="004815B7"/>
    <w:rsid w:val="004911BB"/>
    <w:rsid w:val="004A233B"/>
    <w:rsid w:val="004B7768"/>
    <w:rsid w:val="004B7FB4"/>
    <w:rsid w:val="004C2883"/>
    <w:rsid w:val="004D1554"/>
    <w:rsid w:val="00517F60"/>
    <w:rsid w:val="0052448A"/>
    <w:rsid w:val="0056021B"/>
    <w:rsid w:val="005967C2"/>
    <w:rsid w:val="005F41D8"/>
    <w:rsid w:val="006077FF"/>
    <w:rsid w:val="0063085C"/>
    <w:rsid w:val="00640527"/>
    <w:rsid w:val="00677D83"/>
    <w:rsid w:val="00685AC3"/>
    <w:rsid w:val="006B7898"/>
    <w:rsid w:val="00721F50"/>
    <w:rsid w:val="007267A2"/>
    <w:rsid w:val="00757511"/>
    <w:rsid w:val="007B5AC8"/>
    <w:rsid w:val="00854692"/>
    <w:rsid w:val="008D2F0A"/>
    <w:rsid w:val="00925B36"/>
    <w:rsid w:val="00971EA6"/>
    <w:rsid w:val="009A27EB"/>
    <w:rsid w:val="009A4699"/>
    <w:rsid w:val="009A6C72"/>
    <w:rsid w:val="009C4AAA"/>
    <w:rsid w:val="00A20FE8"/>
    <w:rsid w:val="00A83972"/>
    <w:rsid w:val="00A97FA2"/>
    <w:rsid w:val="00AB6AB9"/>
    <w:rsid w:val="00B031FD"/>
    <w:rsid w:val="00B61421"/>
    <w:rsid w:val="00B9187C"/>
    <w:rsid w:val="00BF6EA3"/>
    <w:rsid w:val="00C40750"/>
    <w:rsid w:val="00C71105"/>
    <w:rsid w:val="00CF55D8"/>
    <w:rsid w:val="00D93AB5"/>
    <w:rsid w:val="00DC5A6C"/>
    <w:rsid w:val="00DE4F2C"/>
    <w:rsid w:val="00DF72F3"/>
    <w:rsid w:val="00E0478C"/>
    <w:rsid w:val="00E1597C"/>
    <w:rsid w:val="00E6553A"/>
    <w:rsid w:val="00E911E1"/>
    <w:rsid w:val="00EC6578"/>
    <w:rsid w:val="00F41005"/>
    <w:rsid w:val="00F44BA2"/>
    <w:rsid w:val="00F675F3"/>
    <w:rsid w:val="00F93263"/>
    <w:rsid w:val="00F95FB4"/>
    <w:rsid w:val="00FC5C15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15B7"/>
  </w:style>
  <w:style w:type="paragraph" w:customStyle="1" w:styleId="21">
    <w:name w:val="Основной текст (2)1"/>
    <w:basedOn w:val="a"/>
    <w:link w:val="2"/>
    <w:uiPriority w:val="99"/>
    <w:rsid w:val="004815B7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BodyTextChar">
    <w:name w:val="Body Text Char"/>
    <w:uiPriority w:val="99"/>
    <w:locked/>
    <w:rsid w:val="004815B7"/>
    <w:rPr>
      <w:rFonts w:ascii="Arial" w:hAnsi="Arial"/>
      <w:spacing w:val="2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815B7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911E1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15B7"/>
    <w:rPr>
      <w:rFonts w:cs="Times New Roman"/>
    </w:rPr>
  </w:style>
  <w:style w:type="paragraph" w:styleId="a5">
    <w:name w:val="List Paragraph"/>
    <w:basedOn w:val="a"/>
    <w:uiPriority w:val="99"/>
    <w:qFormat/>
    <w:rsid w:val="00BF6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F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2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админ</dc:creator>
  <cp:lastModifiedBy>user</cp:lastModifiedBy>
  <cp:revision>3</cp:revision>
  <cp:lastPrinted>2019-01-25T02:46:00Z</cp:lastPrinted>
  <dcterms:created xsi:type="dcterms:W3CDTF">2019-03-27T06:47:00Z</dcterms:created>
  <dcterms:modified xsi:type="dcterms:W3CDTF">2019-03-27T10:13:00Z</dcterms:modified>
</cp:coreProperties>
</file>